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486"/>
        <w:ind w:left="0" w:right="0"/>
      </w:pPr>
    </w:p>
    <w:p>
      <w:pPr>
        <w:autoSpaceDN w:val="0"/>
        <w:autoSpaceDE w:val="0"/>
        <w:widowControl/>
        <w:spacing w:line="580" w:lineRule="exact" w:before="22" w:after="0"/>
        <w:ind w:left="0" w:right="1152" w:firstLine="0"/>
        <w:jc w:val="left"/>
        <w:pStyle w:val="P68B1DB1-Normal1"/>
      </w:pPr>
      <w:r>
        <w:t xml:space="preserve">Ţĥē ƥŕōĴēćţ ĩś ţōō ďĩƒƒĩćũĺţ. Ĩ ŵĩĺĺ ńōţ màńàĝēď ţō ďō ţĥĩńĝś ŕĩĝĥţ. </w:t>
      </w:r>
    </w:p>
    <w:p>
      <w:pPr>
        <w:autoSpaceDN w:val="0"/>
        <w:autoSpaceDE w:val="0"/>
        <w:widowControl/>
        <w:spacing w:line="602" w:lineRule="exact" w:before="136" w:after="0"/>
        <w:ind w:left="0" w:right="0" w:firstLine="0"/>
        <w:jc w:val="left"/>
        <w:pStyle w:val="P68B1DB1-Normal1"/>
      </w:pPr>
      <w:r>
        <w:t xml:space="preserve">Àńď ţĥĩś ĩś àńōţĥēŕ śēńţēńćē.</w:t>
      </w:r>
    </w:p>
    <w:sectPr>
      <w:pgSz w:w="12240" w:h="15840"/>
      <w:pgMar w:top="704" w:right="1440" w:bottom="1440" w:left="1440" w:header="720" w:footer="720" w:gutter="0"/>
      <w:cols w:space="720" w:num="1" w:equalWidth="0">
        <w:col w:w="936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EastAsia"/>
        <w:sz w:val="22"/>
        <w:szCs w:val="22"/>
      </w:rPr>
    </w:r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hAnsiTheme="majorHAnsi" w:cstheme="majorBidi" w:eastAsiaTheme="majorEastAsia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hAnsiTheme="majorHAnsi" w:cstheme="majorBidi" w:eastAsiaTheme="majorEastAsia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hAnsiTheme="majorHAnsi" w:cstheme="majorBidi" w:eastAsiaTheme="majorEastAsia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hAnsiTheme="majorHAnsi" w:cstheme="majorBidi" w:eastAsiaTheme="majorEastAsia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hAnsiTheme="majorHAnsi" w:cstheme="majorBidi" w:eastAsiaTheme="majorEastAsia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hAnsiTheme="majorHAnsi" w:cstheme="majorBidi" w:eastAsiaTheme="majorEastAsia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hAnsiTheme="majorHAnsi" w:cstheme="majorBidi" w:eastAsiaTheme="majorEastAsia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hAnsiTheme="majorHAnsi" w:cstheme="majorBidi" w:eastAsiaTheme="majorEastAsia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hAnsiTheme="majorHAnsi" w:cstheme="majorBidi" w:eastAsiaTheme="majorEastAsia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hAnsiTheme="majorHAnsi" w:cstheme="majorBidi" w:eastAsiaTheme="majorEastAsia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hAnsiTheme="majorHAnsi" w:cstheme="majorBidi" w:eastAsiaTheme="majorEastAsia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hAnsiTheme="majorHAnsi" w:cstheme="majorBidi" w:eastAsiaTheme="majorEastAsia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hAnsiTheme="majorHAnsi" w:cstheme="majorBidi"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hAnsiTheme="majorHAnsi" w:cstheme="majorBidi" w:eastAsiaTheme="majorEastAsia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hAnsiTheme="majorHAnsi" w:cstheme="majorBidi"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hAnsiTheme="majorHAnsi" w:cstheme="majorBidi" w:eastAsiaTheme="majorEastAsia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hAnsiTheme="majorHAnsi" w:cstheme="majorBidi" w:eastAsiaTheme="majorEastAsia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hAnsiTheme="majorHAnsi" w:cstheme="majorBidi" w:eastAsiaTheme="majorEastAsia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hAnsiTheme="majorHAnsi" w:cstheme="majorBidi" w:eastAsiaTheme="majorEastAsia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hAnsiTheme="majorHAnsi" w:cstheme="majorBidi" w:eastAsiaTheme="majorEastAsia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hAnsiTheme="majorHAnsi" w:cstheme="majorBidi" w:eastAsiaTheme="majorEastAsia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hAnsiTheme="majorHAnsi" w:cstheme="majorBidi" w:eastAsiaTheme="majorEastAsia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hAnsiTheme="majorHAnsi" w:cstheme="majorBidi"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hAnsiTheme="majorHAnsi" w:cstheme="majorBidi"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hAnsiTheme="majorHAnsi" w:cstheme="majorBidi"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hAnsiTheme="majorHAnsi" w:cstheme="majorBidi"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hAnsiTheme="majorHAnsi" w:cstheme="majorBidi"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hAnsiTheme="majorHAnsi" w:cstheme="majorBidi"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hAnsiTheme="majorHAnsi" w:cstheme="majorBidi"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hAnsiTheme="majorHAnsi" w:cstheme="majorBidi"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hAnsiTheme="majorHAnsi" w:cstheme="majorBidi"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hAnsiTheme="majorHAnsi" w:cstheme="majorBidi"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hAnsiTheme="majorHAnsi" w:cstheme="majorBidi"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hAnsiTheme="majorHAnsi" w:cstheme="majorBidi"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hAnsiTheme="majorHAnsi" w:cstheme="majorBidi"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hAnsiTheme="majorHAnsi" w:cstheme="majorBidi"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P68B1DB1-Normal1">
    <w:name w:val="P68B1DB1-Normal1"/>
    <w:basedOn w:val="Normal"/>
    <w:rPr>
      <w:rFonts w:ascii="Verdana" w:hAnsi="Verdana" w:eastAsia="Verdana"/>
      <w:color w:val="000000"/>
      <w:sz w:val="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'1.0' encoding='UTF-8' standalone='yes'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<dc:title/><dc:subject/><dc:creator>ƥŷţĥōń-ďōćx</dc:creator><cp:keywords/><dc:description>ĝēńēŕàţēď ƀŷ ƥŷţĥōń-ďōćx</dc:description><cp:revision><dcterms:created xsi:type="dcterms:W3CDTF"><dcterms:modified xsi:type="dcterms:W3CDTF">
</file>